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AD" w:rsidRPr="00E80EC6" w:rsidRDefault="00FF3245" w:rsidP="00017EAD">
      <w:pPr>
        <w:jc w:val="both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0" wp14:anchorId="18E1D518" wp14:editId="2AB8C1F4">
            <wp:simplePos x="0" y="0"/>
            <wp:positionH relativeFrom="page">
              <wp:posOffset>4644619</wp:posOffset>
            </wp:positionH>
            <wp:positionV relativeFrom="page">
              <wp:posOffset>152172</wp:posOffset>
            </wp:positionV>
            <wp:extent cx="2788920" cy="6521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_logo_cropp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7EAD" w:rsidRPr="00E80EC6" w:rsidRDefault="00017EAD" w:rsidP="00017EAD">
      <w:pPr>
        <w:jc w:val="both"/>
        <w:rPr>
          <w:rFonts w:cs="Arial"/>
          <w:b/>
          <w:sz w:val="28"/>
          <w:szCs w:val="28"/>
        </w:rPr>
      </w:pPr>
    </w:p>
    <w:p w:rsidR="00BB2AB9" w:rsidRPr="00AA6764" w:rsidRDefault="00BB2AB9" w:rsidP="00BB2AB9">
      <w:pPr>
        <w:rPr>
          <w:rFonts w:cs="Arial"/>
          <w:b/>
          <w:sz w:val="28"/>
          <w:szCs w:val="28"/>
        </w:rPr>
      </w:pPr>
      <w:r w:rsidRPr="00AA6764">
        <w:rPr>
          <w:rFonts w:cs="Arial"/>
          <w:b/>
          <w:sz w:val="28"/>
          <w:szCs w:val="28"/>
        </w:rPr>
        <w:t>Appendix 1: Internship Award – Checklist</w:t>
      </w:r>
    </w:p>
    <w:p w:rsidR="00BB2AB9" w:rsidRPr="00AA6764" w:rsidRDefault="00BB2AB9" w:rsidP="00BB2AB9">
      <w:pPr>
        <w:rPr>
          <w:rFonts w:cs="Arial"/>
          <w:b/>
          <w:sz w:val="28"/>
          <w:szCs w:val="28"/>
        </w:rPr>
      </w:pPr>
    </w:p>
    <w:tbl>
      <w:tblPr>
        <w:tblStyle w:val="TableGrid"/>
        <w:tblW w:w="1031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36"/>
        <w:gridCol w:w="6378"/>
      </w:tblGrid>
      <w:tr w:rsidR="00BB2AB9" w:rsidRPr="00AA6764" w:rsidTr="00BE030E">
        <w:tc>
          <w:tcPr>
            <w:tcW w:w="3936" w:type="dxa"/>
            <w:shd w:val="clear" w:color="auto" w:fill="D9D9D9" w:themeFill="background1" w:themeFillShade="D9"/>
          </w:tcPr>
          <w:p w:rsidR="00BB2AB9" w:rsidRPr="00AA6764" w:rsidRDefault="00BB2AB9" w:rsidP="00BE030E">
            <w:pPr>
              <w:rPr>
                <w:rFonts w:ascii="Arial" w:hAnsi="Arial" w:cs="Arial"/>
                <w:b/>
              </w:rPr>
            </w:pPr>
            <w:r w:rsidRPr="00AA6764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:rsidR="00BB2AB9" w:rsidRPr="00AA6764" w:rsidRDefault="00BB2AB9" w:rsidP="00BE030E">
            <w:pPr>
              <w:rPr>
                <w:rFonts w:ascii="Arial" w:hAnsi="Arial" w:cs="Arial"/>
                <w:b/>
              </w:rPr>
            </w:pPr>
          </w:p>
          <w:p w:rsidR="00BB2AB9" w:rsidRPr="00AA6764" w:rsidRDefault="00BB2AB9" w:rsidP="00BE030E">
            <w:pPr>
              <w:rPr>
                <w:rFonts w:ascii="Arial" w:hAnsi="Arial" w:cs="Arial"/>
                <w:b/>
              </w:rPr>
            </w:pPr>
          </w:p>
        </w:tc>
      </w:tr>
      <w:tr w:rsidR="00BB2AB9" w:rsidRPr="00AA6764" w:rsidTr="00BE030E">
        <w:tc>
          <w:tcPr>
            <w:tcW w:w="3936" w:type="dxa"/>
            <w:shd w:val="clear" w:color="auto" w:fill="D9D9D9" w:themeFill="background1" w:themeFillShade="D9"/>
          </w:tcPr>
          <w:p w:rsidR="00BB2AB9" w:rsidRPr="00AA6764" w:rsidRDefault="00BB2AB9" w:rsidP="00BE030E">
            <w:pPr>
              <w:rPr>
                <w:rFonts w:ascii="Arial" w:hAnsi="Arial" w:cs="Arial"/>
                <w:b/>
              </w:rPr>
            </w:pPr>
            <w:r w:rsidRPr="00AA6764">
              <w:rPr>
                <w:rFonts w:ascii="Arial" w:hAnsi="Arial" w:cs="Arial"/>
                <w:b/>
              </w:rPr>
              <w:t>Area of clinical academic interest: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:rsidR="00BB2AB9" w:rsidRPr="00AA6764" w:rsidRDefault="00BB2AB9" w:rsidP="00BE030E">
            <w:pPr>
              <w:rPr>
                <w:rFonts w:ascii="Arial" w:hAnsi="Arial" w:cs="Arial"/>
                <w:b/>
              </w:rPr>
            </w:pPr>
          </w:p>
          <w:p w:rsidR="00BB2AB9" w:rsidRPr="00AA6764" w:rsidRDefault="00BB2AB9" w:rsidP="00BE030E">
            <w:pPr>
              <w:rPr>
                <w:rFonts w:ascii="Arial" w:hAnsi="Arial" w:cs="Arial"/>
                <w:b/>
              </w:rPr>
            </w:pPr>
          </w:p>
        </w:tc>
      </w:tr>
      <w:tr w:rsidR="00BB2AB9" w:rsidRPr="00AA6764" w:rsidTr="00BE030E">
        <w:tc>
          <w:tcPr>
            <w:tcW w:w="3936" w:type="dxa"/>
            <w:shd w:val="clear" w:color="auto" w:fill="D9D9D9" w:themeFill="background1" w:themeFillShade="D9"/>
          </w:tcPr>
          <w:p w:rsidR="00BB2AB9" w:rsidRPr="00AA6764" w:rsidRDefault="00BB2AB9" w:rsidP="00BE030E">
            <w:pPr>
              <w:rPr>
                <w:rFonts w:ascii="Arial" w:hAnsi="Arial" w:cs="Arial"/>
                <w:b/>
              </w:rPr>
            </w:pPr>
            <w:r w:rsidRPr="00AA6764">
              <w:rPr>
                <w:rFonts w:ascii="Arial" w:hAnsi="Arial" w:cs="Arial"/>
                <w:b/>
              </w:rPr>
              <w:t>Contact details: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:rsidR="00BB2AB9" w:rsidRPr="00AA6764" w:rsidRDefault="00BB2AB9" w:rsidP="00BE030E">
            <w:pPr>
              <w:rPr>
                <w:rFonts w:ascii="Arial" w:hAnsi="Arial" w:cs="Arial"/>
                <w:b/>
              </w:rPr>
            </w:pPr>
            <w:r w:rsidRPr="00AA6764">
              <w:rPr>
                <w:rFonts w:ascii="Arial" w:hAnsi="Arial" w:cs="Arial"/>
                <w:b/>
              </w:rPr>
              <w:t>E.</w:t>
            </w:r>
          </w:p>
          <w:p w:rsidR="00BB2AB9" w:rsidRPr="00AA6764" w:rsidRDefault="00BB2AB9" w:rsidP="00BE030E">
            <w:pPr>
              <w:rPr>
                <w:rFonts w:ascii="Arial" w:hAnsi="Arial" w:cs="Arial"/>
                <w:b/>
              </w:rPr>
            </w:pPr>
            <w:r w:rsidRPr="00AA6764">
              <w:rPr>
                <w:rFonts w:ascii="Arial" w:hAnsi="Arial" w:cs="Arial"/>
                <w:b/>
              </w:rPr>
              <w:t xml:space="preserve">T. </w:t>
            </w:r>
          </w:p>
        </w:tc>
      </w:tr>
    </w:tbl>
    <w:p w:rsidR="00BB2AB9" w:rsidRPr="00AA6764" w:rsidRDefault="00BB2AB9" w:rsidP="00BB2AB9">
      <w:pPr>
        <w:rPr>
          <w:rFonts w:cs="Arial"/>
          <w:i/>
          <w:sz w:val="20"/>
        </w:rPr>
      </w:pPr>
    </w:p>
    <w:tbl>
      <w:tblPr>
        <w:tblStyle w:val="TableGrid"/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789"/>
        <w:gridCol w:w="1559"/>
      </w:tblGrid>
      <w:tr w:rsidR="00BB2AB9" w:rsidRPr="00AA6764" w:rsidTr="00BE030E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B9" w:rsidRPr="00AA6764" w:rsidRDefault="00BB2AB9" w:rsidP="00BE030E">
            <w:pPr>
              <w:rPr>
                <w:rFonts w:ascii="Arial" w:hAnsi="Arial" w:cs="Arial"/>
                <w:b/>
              </w:rPr>
            </w:pPr>
            <w:r w:rsidRPr="00AA6764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B9" w:rsidRPr="00AA6764" w:rsidRDefault="00BB2AB9" w:rsidP="00BE030E">
            <w:pPr>
              <w:rPr>
                <w:rFonts w:ascii="Arial" w:hAnsi="Arial" w:cs="Arial"/>
                <w:b/>
              </w:rPr>
            </w:pPr>
            <w:r w:rsidRPr="00AA6764">
              <w:rPr>
                <w:rFonts w:ascii="Arial" w:hAnsi="Arial" w:cs="Arial"/>
                <w:b/>
              </w:rPr>
              <w:t>Evidence submitted (yes/no)</w:t>
            </w:r>
          </w:p>
          <w:p w:rsidR="00BB2AB9" w:rsidRPr="00AA6764" w:rsidRDefault="00BB2AB9" w:rsidP="00BE030E">
            <w:pPr>
              <w:rPr>
                <w:rFonts w:ascii="Arial" w:hAnsi="Arial" w:cs="Arial"/>
                <w:b/>
              </w:rPr>
            </w:pPr>
          </w:p>
        </w:tc>
      </w:tr>
      <w:tr w:rsidR="00BB2AB9" w:rsidRPr="00AA6764" w:rsidTr="00BE030E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B9" w:rsidRPr="00AA6764" w:rsidRDefault="00BB2AB9" w:rsidP="00BE030E">
            <w:pPr>
              <w:rPr>
                <w:rFonts w:ascii="Arial" w:hAnsi="Arial" w:cs="Arial"/>
                <w:b/>
              </w:rPr>
            </w:pPr>
            <w:r w:rsidRPr="00AA6764">
              <w:rPr>
                <w:rFonts w:ascii="Arial" w:hAnsi="Arial" w:cs="Arial"/>
                <w:b/>
              </w:rPr>
              <w:t>1. Registration with an appropriate UK regulatory and professional body</w:t>
            </w:r>
          </w:p>
          <w:p w:rsidR="00BB2AB9" w:rsidRPr="00AA6764" w:rsidRDefault="00BB2AB9" w:rsidP="00BE030E">
            <w:pPr>
              <w:rPr>
                <w:rFonts w:ascii="Arial" w:hAnsi="Arial" w:cs="Arial"/>
              </w:rPr>
            </w:pPr>
          </w:p>
          <w:p w:rsidR="00BB2AB9" w:rsidRPr="00AA6764" w:rsidRDefault="00BB2AB9" w:rsidP="00BE030E">
            <w:pPr>
              <w:rPr>
                <w:rFonts w:ascii="Arial" w:hAnsi="Arial" w:cs="Arial"/>
              </w:rPr>
            </w:pPr>
            <w:r w:rsidRPr="00AA6764">
              <w:rPr>
                <w:rFonts w:ascii="Arial" w:hAnsi="Arial" w:cs="Arial"/>
              </w:rPr>
              <w:t>Regulatory/professional body: …………………………………………………………</w:t>
            </w:r>
          </w:p>
          <w:p w:rsidR="00BB2AB9" w:rsidRPr="00AA6764" w:rsidRDefault="00BB2AB9" w:rsidP="00BE030E">
            <w:pPr>
              <w:rPr>
                <w:rFonts w:ascii="Arial" w:hAnsi="Arial" w:cs="Arial"/>
              </w:rPr>
            </w:pPr>
            <w:r w:rsidRPr="00AA6764">
              <w:rPr>
                <w:rFonts w:ascii="Arial" w:hAnsi="Arial" w:cs="Arial"/>
              </w:rPr>
              <w:t>Registration number: ……………………………………………………………………</w:t>
            </w:r>
          </w:p>
          <w:p w:rsidR="00BB2AB9" w:rsidRPr="00AA6764" w:rsidRDefault="00BB2AB9" w:rsidP="00BE030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B9" w:rsidRPr="00AA6764" w:rsidRDefault="00BB2AB9" w:rsidP="00BE030E">
            <w:pPr>
              <w:rPr>
                <w:rFonts w:ascii="Arial" w:hAnsi="Arial" w:cs="Arial"/>
              </w:rPr>
            </w:pPr>
          </w:p>
          <w:p w:rsidR="00BB2AB9" w:rsidRPr="00AA6764" w:rsidRDefault="00BB2AB9" w:rsidP="00BE030E">
            <w:pPr>
              <w:rPr>
                <w:rFonts w:ascii="Arial" w:hAnsi="Arial" w:cs="Arial"/>
              </w:rPr>
            </w:pPr>
          </w:p>
          <w:p w:rsidR="00BB2AB9" w:rsidRPr="00AA6764" w:rsidRDefault="00BB2AB9" w:rsidP="00BE030E">
            <w:pPr>
              <w:rPr>
                <w:rFonts w:ascii="Arial" w:hAnsi="Arial" w:cs="Arial"/>
              </w:rPr>
            </w:pPr>
          </w:p>
        </w:tc>
      </w:tr>
      <w:tr w:rsidR="00BB2AB9" w:rsidRPr="00AA6764" w:rsidTr="00BE030E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B9" w:rsidRPr="00AA6764" w:rsidRDefault="00BB2AB9" w:rsidP="00BE030E">
            <w:pPr>
              <w:rPr>
                <w:rFonts w:ascii="Arial" w:hAnsi="Arial" w:cs="Arial"/>
                <w:b/>
              </w:rPr>
            </w:pPr>
            <w:r w:rsidRPr="00AA6764">
              <w:rPr>
                <w:rFonts w:ascii="Arial" w:hAnsi="Arial" w:cs="Arial"/>
                <w:b/>
              </w:rPr>
              <w:t>2. Curriculum Vitae confirming the following;</w:t>
            </w:r>
          </w:p>
          <w:p w:rsidR="00BB2AB9" w:rsidRPr="00AA6764" w:rsidRDefault="00BB2AB9" w:rsidP="00BB2AB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8" w:hanging="284"/>
              <w:contextualSpacing w:val="0"/>
              <w:rPr>
                <w:rFonts w:ascii="Arial" w:hAnsi="Arial" w:cs="Arial"/>
                <w:szCs w:val="24"/>
              </w:rPr>
            </w:pPr>
            <w:r w:rsidRPr="00AA6764">
              <w:rPr>
                <w:rFonts w:ascii="Arial" w:hAnsi="Arial" w:cs="Arial"/>
                <w:szCs w:val="24"/>
              </w:rPr>
              <w:t>Employment with NHS employer or engaged in the delivery of NHS services for at least one day each week for the duration of the internship</w:t>
            </w:r>
          </w:p>
          <w:p w:rsidR="00BB2AB9" w:rsidRPr="00AA6764" w:rsidRDefault="00BB2AB9" w:rsidP="00BB2AB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8" w:hanging="284"/>
              <w:contextualSpacing w:val="0"/>
              <w:rPr>
                <w:rFonts w:ascii="Arial" w:hAnsi="Arial" w:cs="Arial"/>
                <w:szCs w:val="24"/>
              </w:rPr>
            </w:pPr>
            <w:r w:rsidRPr="00AA6764">
              <w:rPr>
                <w:rFonts w:ascii="Arial" w:hAnsi="Arial" w:cs="Arial"/>
                <w:szCs w:val="24"/>
              </w:rPr>
              <w:t>Minimum of one year’s practice post registration</w:t>
            </w:r>
          </w:p>
          <w:p w:rsidR="00BB2AB9" w:rsidRPr="00AA6764" w:rsidRDefault="00BB2AB9" w:rsidP="00BE030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B9" w:rsidRPr="00AA6764" w:rsidRDefault="00BB2AB9" w:rsidP="00BE030E">
            <w:pPr>
              <w:rPr>
                <w:rFonts w:ascii="Arial" w:hAnsi="Arial" w:cs="Arial"/>
              </w:rPr>
            </w:pPr>
          </w:p>
        </w:tc>
      </w:tr>
      <w:tr w:rsidR="00BB2AB9" w:rsidRPr="00AA6764" w:rsidTr="00BE030E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B9" w:rsidRPr="00AA6764" w:rsidRDefault="00BB2AB9" w:rsidP="00BE030E">
            <w:pPr>
              <w:rPr>
                <w:rFonts w:ascii="Arial" w:hAnsi="Arial" w:cs="Arial"/>
                <w:b/>
              </w:rPr>
            </w:pPr>
            <w:r w:rsidRPr="00AA6764">
              <w:rPr>
                <w:rFonts w:ascii="Arial" w:hAnsi="Arial" w:cs="Arial"/>
                <w:b/>
              </w:rPr>
              <w:t>3. Cover letter (on headed paper) including;</w:t>
            </w:r>
          </w:p>
          <w:p w:rsidR="00BB2AB9" w:rsidRPr="00AA6764" w:rsidRDefault="00BB2AB9" w:rsidP="00BB2A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 w:val="0"/>
              <w:rPr>
                <w:rFonts w:ascii="Arial" w:hAnsi="Arial" w:cs="Arial"/>
                <w:szCs w:val="24"/>
              </w:rPr>
            </w:pPr>
            <w:r w:rsidRPr="00AA6764">
              <w:rPr>
                <w:rFonts w:ascii="Arial" w:hAnsi="Arial" w:cs="Arial"/>
                <w:szCs w:val="24"/>
              </w:rPr>
              <w:t>Reason for applying for the internship and capability to continue on a clinical academic career pathway</w:t>
            </w:r>
          </w:p>
          <w:p w:rsidR="00BB2AB9" w:rsidRPr="00AA6764" w:rsidRDefault="00BB2AB9" w:rsidP="00BB2A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 w:val="0"/>
              <w:rPr>
                <w:rFonts w:ascii="Arial" w:hAnsi="Arial" w:cs="Arial"/>
                <w:szCs w:val="24"/>
              </w:rPr>
            </w:pPr>
            <w:r w:rsidRPr="00AA6764">
              <w:rPr>
                <w:rFonts w:ascii="Arial" w:hAnsi="Arial" w:cs="Arial"/>
                <w:szCs w:val="24"/>
              </w:rPr>
              <w:t xml:space="preserve">An overview of the benefits and learning which will be gained by undertaking the 6 month (maximum) internship </w:t>
            </w:r>
          </w:p>
          <w:p w:rsidR="00BB2AB9" w:rsidRPr="00AA6764" w:rsidRDefault="00BB2AB9" w:rsidP="00BB2A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 w:val="0"/>
              <w:rPr>
                <w:rFonts w:ascii="Arial" w:hAnsi="Arial" w:cs="Arial"/>
                <w:szCs w:val="24"/>
              </w:rPr>
            </w:pPr>
            <w:r w:rsidRPr="00AA6764">
              <w:rPr>
                <w:rFonts w:ascii="Arial" w:hAnsi="Arial" w:cs="Arial"/>
                <w:szCs w:val="24"/>
              </w:rPr>
              <w:t xml:space="preserve">Understanding of how clinical practice and research can improve the quality of patient care </w:t>
            </w:r>
          </w:p>
          <w:p w:rsidR="00BB2AB9" w:rsidRPr="00AA6764" w:rsidRDefault="00BB2AB9" w:rsidP="00BB2A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 w:val="0"/>
              <w:rPr>
                <w:rFonts w:ascii="Arial" w:hAnsi="Arial" w:cs="Arial"/>
                <w:szCs w:val="24"/>
              </w:rPr>
            </w:pPr>
            <w:r w:rsidRPr="00AA6764">
              <w:rPr>
                <w:rFonts w:ascii="Arial" w:hAnsi="Arial" w:cs="Arial"/>
                <w:szCs w:val="24"/>
              </w:rPr>
              <w:t>Outcomes that will be achieved by the end of the internship and how these</w:t>
            </w:r>
            <w:r w:rsidRPr="00AA6764">
              <w:rPr>
                <w:rFonts w:ascii="Arial" w:hAnsi="Arial" w:cs="Arial"/>
              </w:rPr>
              <w:t xml:space="preserve"> </w:t>
            </w:r>
            <w:r w:rsidRPr="00AA6764">
              <w:rPr>
                <w:rFonts w:ascii="Arial" w:hAnsi="Arial" w:cs="Arial"/>
                <w:szCs w:val="24"/>
              </w:rPr>
              <w:t>address team/service clinical priorities and needs (as discussed with your line manager).</w:t>
            </w:r>
          </w:p>
          <w:p w:rsidR="00BB2AB9" w:rsidRPr="00AA6764" w:rsidRDefault="00BB2AB9" w:rsidP="00BE030E">
            <w:pPr>
              <w:pStyle w:val="ListParagraph"/>
              <w:spacing w:after="0" w:line="240" w:lineRule="auto"/>
              <w:ind w:left="318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B9" w:rsidRPr="00AA6764" w:rsidRDefault="00BB2AB9" w:rsidP="00BE030E">
            <w:pPr>
              <w:rPr>
                <w:rFonts w:ascii="Arial" w:hAnsi="Arial" w:cs="Arial"/>
              </w:rPr>
            </w:pPr>
          </w:p>
        </w:tc>
      </w:tr>
      <w:tr w:rsidR="00BB2AB9" w:rsidRPr="00AA6764" w:rsidTr="00BE030E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B9" w:rsidRPr="00AA6764" w:rsidRDefault="00BB2AB9" w:rsidP="00BE030E">
            <w:pPr>
              <w:rPr>
                <w:rFonts w:ascii="Arial" w:hAnsi="Arial" w:cs="Arial"/>
              </w:rPr>
            </w:pPr>
            <w:r w:rsidRPr="00AA6764">
              <w:rPr>
                <w:rFonts w:ascii="Arial" w:hAnsi="Arial" w:cs="Arial"/>
                <w:b/>
              </w:rPr>
              <w:t xml:space="preserve">4. Letter of support from NHS employer </w:t>
            </w:r>
            <w:r w:rsidRPr="00AA6764">
              <w:rPr>
                <w:rFonts w:ascii="Arial" w:hAnsi="Arial" w:cs="Arial"/>
              </w:rPr>
              <w:t>(on headed paper)</w:t>
            </w:r>
          </w:p>
          <w:p w:rsidR="00BB2AB9" w:rsidRPr="00AA6764" w:rsidRDefault="00BB2AB9" w:rsidP="00BE030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B9" w:rsidRPr="00AA6764" w:rsidRDefault="00BB2AB9" w:rsidP="00BE030E">
            <w:pPr>
              <w:rPr>
                <w:rFonts w:ascii="Arial" w:hAnsi="Arial" w:cs="Arial"/>
              </w:rPr>
            </w:pPr>
          </w:p>
          <w:p w:rsidR="00BB2AB9" w:rsidRPr="00AA6764" w:rsidRDefault="00BB2AB9" w:rsidP="00BE030E">
            <w:pPr>
              <w:rPr>
                <w:rFonts w:ascii="Arial" w:hAnsi="Arial" w:cs="Arial"/>
              </w:rPr>
            </w:pPr>
          </w:p>
        </w:tc>
      </w:tr>
      <w:tr w:rsidR="00BB2AB9" w:rsidRPr="00AA6764" w:rsidTr="00BE030E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B9" w:rsidRPr="00AA6764" w:rsidRDefault="00BB2AB9" w:rsidP="00BE030E">
            <w:pPr>
              <w:rPr>
                <w:rFonts w:ascii="Arial" w:hAnsi="Arial" w:cs="Arial"/>
              </w:rPr>
            </w:pPr>
            <w:r w:rsidRPr="00AA6764">
              <w:rPr>
                <w:rFonts w:ascii="Arial" w:hAnsi="Arial" w:cs="Arial"/>
                <w:b/>
              </w:rPr>
              <w:t xml:space="preserve">5. Letter of support from clinical academic supervisor </w:t>
            </w:r>
            <w:r w:rsidRPr="00AA6764">
              <w:rPr>
                <w:rFonts w:ascii="Arial" w:hAnsi="Arial" w:cs="Arial"/>
              </w:rPr>
              <w:t>(on headed paper)</w:t>
            </w:r>
          </w:p>
          <w:p w:rsidR="00BB2AB9" w:rsidRPr="00AA6764" w:rsidRDefault="00BB2AB9" w:rsidP="00BE030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B9" w:rsidRPr="00AA6764" w:rsidRDefault="00BB2AB9" w:rsidP="00BE030E">
            <w:pPr>
              <w:rPr>
                <w:rFonts w:ascii="Arial" w:hAnsi="Arial" w:cs="Arial"/>
              </w:rPr>
            </w:pPr>
          </w:p>
        </w:tc>
      </w:tr>
      <w:tr w:rsidR="00BB2AB9" w:rsidRPr="00AA6764" w:rsidTr="00BE030E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B9" w:rsidRPr="00AA6764" w:rsidRDefault="00BB2AB9" w:rsidP="00BE030E">
            <w:pPr>
              <w:rPr>
                <w:rFonts w:ascii="Arial" w:hAnsi="Arial" w:cs="Arial"/>
                <w:b/>
              </w:rPr>
            </w:pPr>
            <w:r w:rsidRPr="00AA6764">
              <w:rPr>
                <w:rFonts w:ascii="Arial" w:hAnsi="Arial" w:cs="Arial"/>
                <w:b/>
              </w:rPr>
              <w:t xml:space="preserve">6. A detailed spending plan for the £10,000 budget for the internship period </w:t>
            </w:r>
          </w:p>
          <w:p w:rsidR="00BB2AB9" w:rsidRPr="00AA6764" w:rsidRDefault="00BB2AB9" w:rsidP="00BE030E">
            <w:pPr>
              <w:rPr>
                <w:rFonts w:ascii="Arial" w:hAnsi="Arial" w:cs="Arial"/>
              </w:rPr>
            </w:pPr>
            <w:r w:rsidRPr="00AA6764">
              <w:rPr>
                <w:rFonts w:ascii="Arial" w:hAnsi="Arial" w:cs="Arial"/>
              </w:rPr>
              <w:t>(Please ensure your spending plan has been checked by your finance team)</w:t>
            </w:r>
          </w:p>
          <w:p w:rsidR="00BB2AB9" w:rsidRPr="00AA6764" w:rsidRDefault="00BB2AB9" w:rsidP="00BE030E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B9" w:rsidRPr="00AA6764" w:rsidRDefault="00BB2AB9" w:rsidP="00BE030E">
            <w:pPr>
              <w:rPr>
                <w:rFonts w:ascii="Arial" w:hAnsi="Arial" w:cs="Arial"/>
              </w:rPr>
            </w:pPr>
          </w:p>
          <w:p w:rsidR="00BB2AB9" w:rsidRPr="00AA6764" w:rsidRDefault="00BB2AB9" w:rsidP="00BE030E">
            <w:pPr>
              <w:rPr>
                <w:rFonts w:ascii="Arial" w:hAnsi="Arial" w:cs="Arial"/>
              </w:rPr>
            </w:pPr>
          </w:p>
          <w:p w:rsidR="00BB2AB9" w:rsidRPr="00AA6764" w:rsidRDefault="00BB2AB9" w:rsidP="00BE030E">
            <w:pPr>
              <w:rPr>
                <w:rFonts w:ascii="Arial" w:hAnsi="Arial" w:cs="Arial"/>
              </w:rPr>
            </w:pPr>
          </w:p>
        </w:tc>
      </w:tr>
    </w:tbl>
    <w:p w:rsidR="00BB2AB9" w:rsidRPr="00AA6764" w:rsidRDefault="00BB2AB9" w:rsidP="00BB2AB9">
      <w:pPr>
        <w:rPr>
          <w:rFonts w:cs="Arial"/>
        </w:rPr>
      </w:pPr>
    </w:p>
    <w:p w:rsidR="00BB2AB9" w:rsidRPr="00AA6764" w:rsidRDefault="00BB2AB9" w:rsidP="00BB2AB9">
      <w:pPr>
        <w:rPr>
          <w:rFonts w:cs="Arial"/>
        </w:rPr>
      </w:pPr>
      <w:r w:rsidRPr="00AA6764">
        <w:rPr>
          <w:rFonts w:cs="Arial"/>
        </w:rPr>
        <w:t xml:space="preserve">I can confirm that I meet the criteria for an ICA Internship and I have submitted all of the evidence described above; </w:t>
      </w:r>
    </w:p>
    <w:p w:rsidR="00BB2AB9" w:rsidRPr="00AA6764" w:rsidRDefault="00BB2AB9" w:rsidP="00BB2AB9">
      <w:pPr>
        <w:rPr>
          <w:rFonts w:cs="Arial"/>
          <w:b/>
        </w:rPr>
      </w:pPr>
    </w:p>
    <w:p w:rsidR="00BB2AB9" w:rsidRPr="00AA6764" w:rsidRDefault="00BB2AB9" w:rsidP="00BB2AB9">
      <w:pPr>
        <w:rPr>
          <w:rFonts w:cs="Arial"/>
        </w:rPr>
      </w:pPr>
      <w:r w:rsidRPr="00AA6764">
        <w:rPr>
          <w:rFonts w:cs="Arial"/>
          <w:b/>
        </w:rPr>
        <w:t xml:space="preserve">Signed: </w:t>
      </w:r>
      <w:r w:rsidRPr="00AA6764">
        <w:rPr>
          <w:rFonts w:cs="Arial"/>
        </w:rPr>
        <w:t xml:space="preserve">………………………………………………………………………………………………………….  </w:t>
      </w:r>
    </w:p>
    <w:p w:rsidR="00BB2AB9" w:rsidRPr="00AA6764" w:rsidRDefault="00BB2AB9" w:rsidP="00BB2AB9">
      <w:pPr>
        <w:rPr>
          <w:rFonts w:cs="Arial"/>
          <w:b/>
        </w:rPr>
      </w:pPr>
    </w:p>
    <w:p w:rsidR="00BB2AB9" w:rsidRPr="00AA6764" w:rsidRDefault="00BB2AB9" w:rsidP="00BB2AB9">
      <w:pPr>
        <w:rPr>
          <w:rFonts w:cs="Arial"/>
        </w:rPr>
      </w:pPr>
      <w:r w:rsidRPr="00AA6764">
        <w:rPr>
          <w:rFonts w:cs="Arial"/>
          <w:b/>
        </w:rPr>
        <w:t>Date:</w:t>
      </w:r>
      <w:r w:rsidRPr="00AA6764">
        <w:rPr>
          <w:rFonts w:cs="Arial"/>
        </w:rPr>
        <w:t xml:space="preserve"> …………………………………………………………………………………………………………….</w:t>
      </w:r>
    </w:p>
    <w:p w:rsidR="00BB2AB9" w:rsidRPr="00AA6764" w:rsidRDefault="00BB2AB9" w:rsidP="00BB2AB9">
      <w:pPr>
        <w:rPr>
          <w:rFonts w:cs="Arial"/>
        </w:rPr>
      </w:pPr>
    </w:p>
    <w:p w:rsidR="00BB2AB9" w:rsidRPr="00AA6764" w:rsidRDefault="00BB2AB9" w:rsidP="00BB2AB9">
      <w:pPr>
        <w:rPr>
          <w:rFonts w:cs="Arial"/>
        </w:rPr>
      </w:pPr>
    </w:p>
    <w:sectPr w:rsidR="00BB2AB9" w:rsidRPr="00AA6764" w:rsidSect="00A52786">
      <w:footerReference w:type="even" r:id="rId10"/>
      <w:footerReference w:type="default" r:id="rId11"/>
      <w:headerReference w:type="first" r:id="rId12"/>
      <w:pgSz w:w="11900" w:h="16840"/>
      <w:pgMar w:top="1134" w:right="985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4D2" w:rsidRDefault="000754D2" w:rsidP="00AC72FD">
      <w:r>
        <w:separator/>
      </w:r>
    </w:p>
  </w:endnote>
  <w:endnote w:type="continuationSeparator" w:id="0">
    <w:p w:rsidR="000754D2" w:rsidRDefault="000754D2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42" w:rsidRDefault="00C77742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7742" w:rsidRDefault="00C77742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42" w:rsidRPr="0091039C" w:rsidRDefault="00C77742" w:rsidP="00184133">
    <w:pPr>
      <w:pStyle w:val="Footer"/>
      <w:framePr w:wrap="around" w:vAnchor="text" w:hAnchor="margin" w:xAlign="center" w:y="1"/>
      <w:jc w:val="center"/>
      <w:rPr>
        <w:rStyle w:val="PageNumber"/>
        <w:color w:val="7F7F7F" w:themeColor="text1" w:themeTint="80"/>
      </w:rPr>
    </w:pPr>
    <w:r w:rsidRPr="0091039C">
      <w:rPr>
        <w:rStyle w:val="PageNumber"/>
        <w:color w:val="7F7F7F" w:themeColor="text1" w:themeTint="80"/>
      </w:rPr>
      <w:fldChar w:fldCharType="begin"/>
    </w:r>
    <w:r w:rsidRPr="0091039C">
      <w:rPr>
        <w:rStyle w:val="PageNumber"/>
        <w:color w:val="7F7F7F" w:themeColor="text1" w:themeTint="80"/>
      </w:rPr>
      <w:instrText xml:space="preserve">PAGE  </w:instrText>
    </w:r>
    <w:r w:rsidRPr="0091039C">
      <w:rPr>
        <w:rStyle w:val="PageNumber"/>
        <w:color w:val="7F7F7F" w:themeColor="text1" w:themeTint="80"/>
      </w:rPr>
      <w:fldChar w:fldCharType="separate"/>
    </w:r>
    <w:r w:rsidR="0079226F">
      <w:rPr>
        <w:rStyle w:val="PageNumber"/>
        <w:noProof/>
        <w:color w:val="7F7F7F" w:themeColor="text1" w:themeTint="80"/>
      </w:rPr>
      <w:t>1</w:t>
    </w:r>
    <w:r w:rsidRPr="0091039C">
      <w:rPr>
        <w:rStyle w:val="PageNumber"/>
        <w:color w:val="7F7F7F" w:themeColor="text1" w:themeTint="80"/>
      </w:rPr>
      <w:fldChar w:fldCharType="end"/>
    </w:r>
  </w:p>
  <w:p w:rsidR="00C77742" w:rsidRDefault="00C77742" w:rsidP="007F2CB8">
    <w:pPr>
      <w:pStyle w:val="Footer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4D2" w:rsidRDefault="000754D2" w:rsidP="00AC72FD">
      <w:r>
        <w:separator/>
      </w:r>
    </w:p>
  </w:footnote>
  <w:footnote w:type="continuationSeparator" w:id="0">
    <w:p w:rsidR="000754D2" w:rsidRDefault="000754D2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42" w:rsidRDefault="00C77742" w:rsidP="00A52786">
    <w:pPr>
      <w:pStyle w:val="Header"/>
      <w:tabs>
        <w:tab w:val="clear" w:pos="4320"/>
        <w:tab w:val="clear" w:pos="8640"/>
        <w:tab w:val="left" w:pos="2454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33BFB892" wp14:editId="5D1885C4">
          <wp:simplePos x="0" y="0"/>
          <wp:positionH relativeFrom="page">
            <wp:posOffset>4462780</wp:posOffset>
          </wp:positionH>
          <wp:positionV relativeFrom="page">
            <wp:posOffset>255625</wp:posOffset>
          </wp:positionV>
          <wp:extent cx="2788920" cy="6521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278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639F"/>
    <w:multiLevelType w:val="multilevel"/>
    <w:tmpl w:val="4D703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AFA70F1"/>
    <w:multiLevelType w:val="hybridMultilevel"/>
    <w:tmpl w:val="99B42664"/>
    <w:lvl w:ilvl="0" w:tplc="DCBA68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B79D8"/>
    <w:multiLevelType w:val="hybridMultilevel"/>
    <w:tmpl w:val="5F3C04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60819"/>
    <w:multiLevelType w:val="hybridMultilevel"/>
    <w:tmpl w:val="C1AC5D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31B47"/>
    <w:multiLevelType w:val="hybridMultilevel"/>
    <w:tmpl w:val="D0F61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C72CC"/>
    <w:multiLevelType w:val="hybridMultilevel"/>
    <w:tmpl w:val="BD9216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B77D3"/>
    <w:multiLevelType w:val="hybridMultilevel"/>
    <w:tmpl w:val="4C803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EE"/>
    <w:rsid w:val="00017EAD"/>
    <w:rsid w:val="000754D2"/>
    <w:rsid w:val="00165055"/>
    <w:rsid w:val="00184133"/>
    <w:rsid w:val="001D4F3A"/>
    <w:rsid w:val="00222CAD"/>
    <w:rsid w:val="002257F9"/>
    <w:rsid w:val="0025038D"/>
    <w:rsid w:val="002D6889"/>
    <w:rsid w:val="002D7A4C"/>
    <w:rsid w:val="005E7A5D"/>
    <w:rsid w:val="005F3CF4"/>
    <w:rsid w:val="00632342"/>
    <w:rsid w:val="006E52A0"/>
    <w:rsid w:val="00787E49"/>
    <w:rsid w:val="0079226F"/>
    <w:rsid w:val="007C44DA"/>
    <w:rsid w:val="007E56AC"/>
    <w:rsid w:val="007F2CB8"/>
    <w:rsid w:val="00832F64"/>
    <w:rsid w:val="00861C74"/>
    <w:rsid w:val="00906015"/>
    <w:rsid w:val="0091039C"/>
    <w:rsid w:val="009E2641"/>
    <w:rsid w:val="00A0064A"/>
    <w:rsid w:val="00A52786"/>
    <w:rsid w:val="00A76867"/>
    <w:rsid w:val="00AC1B5A"/>
    <w:rsid w:val="00AC72FD"/>
    <w:rsid w:val="00AD3004"/>
    <w:rsid w:val="00B26BD8"/>
    <w:rsid w:val="00B44DC5"/>
    <w:rsid w:val="00B730C5"/>
    <w:rsid w:val="00BA6082"/>
    <w:rsid w:val="00BB2AB9"/>
    <w:rsid w:val="00C75B8C"/>
    <w:rsid w:val="00C77742"/>
    <w:rsid w:val="00CA2E2A"/>
    <w:rsid w:val="00CB086A"/>
    <w:rsid w:val="00D253F7"/>
    <w:rsid w:val="00D846C6"/>
    <w:rsid w:val="00DA527C"/>
    <w:rsid w:val="00E0540D"/>
    <w:rsid w:val="00E57013"/>
    <w:rsid w:val="00E80EC6"/>
    <w:rsid w:val="00EA3D73"/>
    <w:rsid w:val="00ED1E1F"/>
    <w:rsid w:val="00ED2809"/>
    <w:rsid w:val="00FB69EE"/>
    <w:rsid w:val="00FD2095"/>
    <w:rsid w:val="00FE5C28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2A"/>
    <w:rPr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133"/>
    <w:pPr>
      <w:keepNext/>
      <w:keepLines/>
      <w:spacing w:before="400" w:after="200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2E2A"/>
    <w:pPr>
      <w:keepNext/>
      <w:keepLines/>
      <w:outlineLvl w:val="1"/>
    </w:pPr>
    <w:rPr>
      <w:rFonts w:eastAsiaTheme="majorEastAsia" w:cstheme="majorBidi"/>
      <w:b/>
      <w:bCs/>
      <w:color w:val="595959" w:themeColor="text1" w:themeTint="A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889"/>
    <w:pPr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184133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A2E2A"/>
    <w:rPr>
      <w:rFonts w:eastAsiaTheme="majorEastAsia" w:cstheme="majorBidi"/>
      <w:b/>
      <w:bCs/>
      <w:color w:val="595959" w:themeColor="text1" w:themeTint="A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6889"/>
    <w:rPr>
      <w:b/>
      <w:sz w:val="24"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2D6889"/>
    <w:pPr>
      <w:spacing w:after="400"/>
      <w:jc w:val="right"/>
    </w:p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7F2CB8"/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9E2641"/>
    <w:pPr>
      <w:spacing w:before="1600"/>
    </w:pPr>
    <w:rPr>
      <w:b/>
      <w:color w:val="A00054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C44DA"/>
    <w:pPr>
      <w:autoSpaceDE w:val="0"/>
      <w:autoSpaceDN w:val="0"/>
      <w:adjustRightInd w:val="0"/>
    </w:pPr>
    <w:rPr>
      <w:rFonts w:cs="Arial"/>
      <w:color w:val="000000"/>
    </w:rPr>
  </w:style>
  <w:style w:type="paragraph" w:styleId="ListParagraph">
    <w:name w:val="List Paragraph"/>
    <w:basedOn w:val="Normal"/>
    <w:uiPriority w:val="99"/>
    <w:qFormat/>
    <w:rsid w:val="00CA2E2A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E52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46C6"/>
    <w:rPr>
      <w:color w:val="800080" w:themeColor="followedHyperlink"/>
      <w:u w:val="single"/>
    </w:rPr>
  </w:style>
  <w:style w:type="table" w:styleId="TableGrid">
    <w:name w:val="Table Grid"/>
    <w:basedOn w:val="TableNormal"/>
    <w:rsid w:val="00017EAD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2A"/>
    <w:rPr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133"/>
    <w:pPr>
      <w:keepNext/>
      <w:keepLines/>
      <w:spacing w:before="400" w:after="200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2E2A"/>
    <w:pPr>
      <w:keepNext/>
      <w:keepLines/>
      <w:outlineLvl w:val="1"/>
    </w:pPr>
    <w:rPr>
      <w:rFonts w:eastAsiaTheme="majorEastAsia" w:cstheme="majorBidi"/>
      <w:b/>
      <w:bCs/>
      <w:color w:val="595959" w:themeColor="text1" w:themeTint="A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889"/>
    <w:pPr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184133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A2E2A"/>
    <w:rPr>
      <w:rFonts w:eastAsiaTheme="majorEastAsia" w:cstheme="majorBidi"/>
      <w:b/>
      <w:bCs/>
      <w:color w:val="595959" w:themeColor="text1" w:themeTint="A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6889"/>
    <w:rPr>
      <w:b/>
      <w:sz w:val="24"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2D6889"/>
    <w:pPr>
      <w:spacing w:after="400"/>
      <w:jc w:val="right"/>
    </w:p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7F2CB8"/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9E2641"/>
    <w:pPr>
      <w:spacing w:before="1600"/>
    </w:pPr>
    <w:rPr>
      <w:b/>
      <w:color w:val="A00054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C44DA"/>
    <w:pPr>
      <w:autoSpaceDE w:val="0"/>
      <w:autoSpaceDN w:val="0"/>
      <w:adjustRightInd w:val="0"/>
    </w:pPr>
    <w:rPr>
      <w:rFonts w:cs="Arial"/>
      <w:color w:val="000000"/>
    </w:rPr>
  </w:style>
  <w:style w:type="paragraph" w:styleId="ListParagraph">
    <w:name w:val="List Paragraph"/>
    <w:basedOn w:val="Normal"/>
    <w:uiPriority w:val="99"/>
    <w:qFormat/>
    <w:rsid w:val="00CA2E2A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E52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46C6"/>
    <w:rPr>
      <w:color w:val="800080" w:themeColor="followedHyperlink"/>
      <w:u w:val="single"/>
    </w:rPr>
  </w:style>
  <w:style w:type="table" w:styleId="TableGrid">
    <w:name w:val="Table Grid"/>
    <w:basedOn w:val="TableNormal"/>
    <w:rsid w:val="00017EAD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zrin\AppData\Local\Temp\Temp1_To%20be%20uploaded%20to%20the%20intranet.zip\To%20be%20uploaded%20to%20the%20intranet\TEMPLATE%20-%20A4%20portrait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0CFB6C-C044-4961-AAD5-0781E7E1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A4 portrait report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Nazrin Wilkinson</dc:creator>
  <cp:lastModifiedBy>Dee Holley (Health Education England)</cp:lastModifiedBy>
  <cp:revision>2</cp:revision>
  <dcterms:created xsi:type="dcterms:W3CDTF">2017-07-05T12:59:00Z</dcterms:created>
  <dcterms:modified xsi:type="dcterms:W3CDTF">2017-07-05T12:59:00Z</dcterms:modified>
</cp:coreProperties>
</file>